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36BA" w14:textId="77777777" w:rsidR="00C256ED" w:rsidRDefault="00C256ED" w:rsidP="00C256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Brief Mental Status Exam (MSE) Form</w:t>
      </w:r>
    </w:p>
    <w:p w14:paraId="42EE413B" w14:textId="77777777" w:rsidR="00C256ED" w:rsidRDefault="00C256ED" w:rsidP="00C256E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752"/>
      </w:tblGrid>
      <w:tr w:rsidR="00C256ED" w:rsidRPr="008733D9" w14:paraId="006D3CA3" w14:textId="77777777" w:rsidTr="008733D9">
        <w:tc>
          <w:tcPr>
            <w:tcW w:w="5868" w:type="dxa"/>
          </w:tcPr>
          <w:p w14:paraId="49494F19" w14:textId="77777777"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Member Name: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52" w:type="dxa"/>
          </w:tcPr>
          <w:p w14:paraId="1C6C43AE" w14:textId="77777777"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UCare ID #: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C256ED" w:rsidRPr="008733D9" w14:paraId="3854A0E8" w14:textId="77777777" w:rsidTr="008733D9">
        <w:tc>
          <w:tcPr>
            <w:tcW w:w="10620" w:type="dxa"/>
            <w:gridSpan w:val="2"/>
          </w:tcPr>
          <w:p w14:paraId="79BBE532" w14:textId="77777777"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Date: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C256ED" w:rsidRPr="008733D9" w14:paraId="21917ADE" w14:textId="77777777" w:rsidTr="008733D9">
        <w:tc>
          <w:tcPr>
            <w:tcW w:w="10620" w:type="dxa"/>
            <w:gridSpan w:val="2"/>
          </w:tcPr>
          <w:p w14:paraId="21ADBF52" w14:textId="77777777"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Care Manager Name: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3"/>
            <w:r w:rsidRPr="008733D9">
              <w:rPr>
                <w:sz w:val="28"/>
                <w:szCs w:val="28"/>
              </w:rPr>
              <w:t xml:space="preserve">    </w:t>
            </w:r>
          </w:p>
        </w:tc>
      </w:tr>
      <w:tr w:rsidR="00C256ED" w:rsidRPr="008733D9" w14:paraId="176C2D74" w14:textId="77777777" w:rsidTr="008733D9">
        <w:tc>
          <w:tcPr>
            <w:tcW w:w="10620" w:type="dxa"/>
            <w:gridSpan w:val="2"/>
          </w:tcPr>
          <w:p w14:paraId="65235476" w14:textId="77777777"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733D9">
              <w:rPr>
                <w:sz w:val="28"/>
                <w:szCs w:val="28"/>
              </w:rPr>
              <w:instrText xml:space="preserve"> FORMCHECKBOX </w:instrText>
            </w:r>
            <w:r w:rsidR="000E002D">
              <w:rPr>
                <w:sz w:val="28"/>
                <w:szCs w:val="28"/>
              </w:rPr>
            </w:r>
            <w:r w:rsidR="000E002D">
              <w:rPr>
                <w:sz w:val="28"/>
                <w:szCs w:val="28"/>
              </w:rPr>
              <w:fldChar w:fldCharType="separate"/>
            </w:r>
            <w:r w:rsidRPr="008733D9">
              <w:rPr>
                <w:sz w:val="28"/>
                <w:szCs w:val="28"/>
              </w:rPr>
              <w:fldChar w:fldCharType="end"/>
            </w:r>
            <w:bookmarkEnd w:id="4"/>
            <w:r w:rsidRPr="008733D9">
              <w:rPr>
                <w:sz w:val="28"/>
                <w:szCs w:val="28"/>
              </w:rPr>
              <w:t xml:space="preserve"> UCare    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733D9">
              <w:rPr>
                <w:sz w:val="28"/>
                <w:szCs w:val="28"/>
              </w:rPr>
              <w:instrText xml:space="preserve"> FORMCHECKBOX </w:instrText>
            </w:r>
            <w:r w:rsidR="000E002D">
              <w:rPr>
                <w:sz w:val="28"/>
                <w:szCs w:val="28"/>
              </w:rPr>
            </w:r>
            <w:r w:rsidR="000E002D">
              <w:rPr>
                <w:sz w:val="28"/>
                <w:szCs w:val="28"/>
              </w:rPr>
              <w:fldChar w:fldCharType="separate"/>
            </w:r>
            <w:r w:rsidRPr="008733D9">
              <w:rPr>
                <w:sz w:val="28"/>
                <w:szCs w:val="28"/>
              </w:rPr>
              <w:fldChar w:fldCharType="end"/>
            </w:r>
            <w:bookmarkEnd w:id="5"/>
            <w:r w:rsidRPr="008733D9">
              <w:rPr>
                <w:sz w:val="28"/>
                <w:szCs w:val="28"/>
              </w:rPr>
              <w:t xml:space="preserve"> Other Partner: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2C1874E9" w14:textId="77777777" w:rsidR="00C256ED" w:rsidRDefault="00C256ED" w:rsidP="00C256E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3492"/>
        <w:gridCol w:w="4680"/>
      </w:tblGrid>
      <w:tr w:rsidR="00C256ED" w14:paraId="3028597F" w14:textId="77777777" w:rsidTr="008733D9">
        <w:tc>
          <w:tcPr>
            <w:tcW w:w="540" w:type="dxa"/>
          </w:tcPr>
          <w:p w14:paraId="4149EA35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4BAACBBE" w14:textId="77777777" w:rsidR="00C256ED" w:rsidRDefault="00FB50E1" w:rsidP="008733D9">
            <w:pPr>
              <w:jc w:val="center"/>
            </w:pPr>
            <w:r>
              <w:t>Appearance</w:t>
            </w:r>
          </w:p>
        </w:tc>
        <w:tc>
          <w:tcPr>
            <w:tcW w:w="8172" w:type="dxa"/>
            <w:gridSpan w:val="2"/>
          </w:tcPr>
          <w:p w14:paraId="725725B7" w14:textId="77777777" w:rsidR="00C256ED" w:rsidRDefault="00FB50E1" w:rsidP="00C256E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7"/>
            <w:r>
              <w:t xml:space="preserve"> Casual dress, normal grooming &amp; hygiene</w:t>
            </w:r>
          </w:p>
          <w:p w14:paraId="144EDAB0" w14:textId="77777777"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8"/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256ED" w14:paraId="68B81B10" w14:textId="77777777" w:rsidTr="008733D9">
        <w:tc>
          <w:tcPr>
            <w:tcW w:w="540" w:type="dxa"/>
          </w:tcPr>
          <w:p w14:paraId="16FE2286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2E7F29CD" w14:textId="77777777" w:rsidR="00C256ED" w:rsidRDefault="00FB50E1" w:rsidP="008733D9">
            <w:pPr>
              <w:jc w:val="center"/>
            </w:pPr>
            <w:r>
              <w:t>Attitude</w:t>
            </w:r>
          </w:p>
        </w:tc>
        <w:tc>
          <w:tcPr>
            <w:tcW w:w="8172" w:type="dxa"/>
            <w:gridSpan w:val="2"/>
          </w:tcPr>
          <w:p w14:paraId="5F735D03" w14:textId="77777777" w:rsidR="00C256ED" w:rsidRDefault="00FB50E1" w:rsidP="00C256E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0"/>
            <w:r>
              <w:t xml:space="preserve"> Calm &amp; cooperative</w:t>
            </w:r>
          </w:p>
          <w:p w14:paraId="67C41720" w14:textId="77777777"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5DBF6ED4" w14:textId="77777777" w:rsidTr="008733D9">
        <w:tc>
          <w:tcPr>
            <w:tcW w:w="540" w:type="dxa"/>
          </w:tcPr>
          <w:p w14:paraId="79F318FD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7E129C7D" w14:textId="77777777" w:rsidR="00C256ED" w:rsidRDefault="00FB50E1" w:rsidP="008733D9">
            <w:pPr>
              <w:jc w:val="center"/>
            </w:pPr>
            <w:r>
              <w:t>Behavior</w:t>
            </w:r>
          </w:p>
        </w:tc>
        <w:tc>
          <w:tcPr>
            <w:tcW w:w="8172" w:type="dxa"/>
            <w:gridSpan w:val="2"/>
          </w:tcPr>
          <w:p w14:paraId="2B0A6DE8" w14:textId="77777777" w:rsidR="00C256ED" w:rsidRDefault="00FB50E1" w:rsidP="00C256E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1"/>
            <w:r>
              <w:t xml:space="preserve"> No unusual movements or psychomotor changes</w:t>
            </w:r>
          </w:p>
          <w:p w14:paraId="4A2738EB" w14:textId="77777777"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277D9E22" w14:textId="77777777" w:rsidTr="008733D9">
        <w:tc>
          <w:tcPr>
            <w:tcW w:w="540" w:type="dxa"/>
          </w:tcPr>
          <w:p w14:paraId="140BA498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1DB60C13" w14:textId="77777777" w:rsidR="00C256ED" w:rsidRDefault="00FB50E1" w:rsidP="008733D9">
            <w:pPr>
              <w:jc w:val="center"/>
            </w:pPr>
            <w:r>
              <w:t>Speech</w:t>
            </w:r>
          </w:p>
        </w:tc>
        <w:tc>
          <w:tcPr>
            <w:tcW w:w="8172" w:type="dxa"/>
            <w:gridSpan w:val="2"/>
          </w:tcPr>
          <w:p w14:paraId="6BF9F8DC" w14:textId="77777777" w:rsidR="00C256ED" w:rsidRDefault="00FB50E1" w:rsidP="00C256E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2"/>
            <w:r>
              <w:t xml:space="preserve"> Normal rate/tone/volume/ w/out pressure</w:t>
            </w:r>
          </w:p>
          <w:p w14:paraId="6FCD0675" w14:textId="77777777"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B23" w14:paraId="5A39A37E" w14:textId="77777777" w:rsidTr="008733D9">
        <w:tc>
          <w:tcPr>
            <w:tcW w:w="540" w:type="dxa"/>
          </w:tcPr>
          <w:p w14:paraId="192839EC" w14:textId="77777777" w:rsidR="00F64B23" w:rsidRDefault="00F64B23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3742D5B9" w14:textId="77777777" w:rsidR="00F64B23" w:rsidRDefault="00F64B23" w:rsidP="008733D9">
            <w:pPr>
              <w:jc w:val="center"/>
            </w:pPr>
            <w:r>
              <w:t>Affect</w:t>
            </w:r>
          </w:p>
        </w:tc>
        <w:tc>
          <w:tcPr>
            <w:tcW w:w="8172" w:type="dxa"/>
            <w:gridSpan w:val="2"/>
          </w:tcPr>
          <w:p w14:paraId="1A0DDC85" w14:textId="77777777" w:rsidR="00F64B23" w:rsidRDefault="00F64B23" w:rsidP="00C256E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3"/>
            <w:r>
              <w:t xml:space="preserve"> Reactive &amp; mood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smartTag w:uri="urn:schemas-microsoft-com:office:smarttags" w:element="place">
              <w:r>
                <w:t>Normal</w:t>
              </w:r>
            </w:smartTag>
            <w:r>
              <w:t xml:space="preserve"> range congruent</w:t>
            </w:r>
          </w:p>
          <w:p w14:paraId="20D1AAA4" w14:textId="77777777" w:rsidR="00F64B23" w:rsidRDefault="00F64B23" w:rsidP="00F64B2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5"/>
            <w:r>
              <w:t xml:space="preserve"> Labile    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6"/>
            <w:r>
              <w:t xml:space="preserve"> Depressed</w:t>
            </w:r>
          </w:p>
          <w:p w14:paraId="268C24A1" w14:textId="77777777" w:rsidR="00F64B23" w:rsidRDefault="00F64B23" w:rsidP="00C256E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7"/>
            <w:r>
              <w:t xml:space="preserve"> Tearful</w:t>
            </w:r>
            <w:r w:rsidR="00BC6076">
              <w:t xml:space="preserve">                  </w:t>
            </w:r>
            <w:r>
              <w:t xml:space="preserve"> </w:t>
            </w:r>
            <w:r w:rsidR="00BC6076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8"/>
            <w:r>
              <w:t xml:space="preserve"> Constricted</w:t>
            </w:r>
          </w:p>
          <w:p w14:paraId="6966002A" w14:textId="77777777" w:rsidR="00F64B23" w:rsidRDefault="00F64B23" w:rsidP="00C256ED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19"/>
            <w:r>
              <w:t xml:space="preserve"> Blunted     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0"/>
            <w:r>
              <w:t xml:space="preserve"> Flat</w:t>
            </w:r>
          </w:p>
          <w:p w14:paraId="092136A2" w14:textId="77777777" w:rsidR="00F64B23" w:rsidRDefault="00F64B23" w:rsidP="00F64B2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63C4B8CA" w14:textId="77777777" w:rsidTr="008733D9">
        <w:tc>
          <w:tcPr>
            <w:tcW w:w="540" w:type="dxa"/>
          </w:tcPr>
          <w:p w14:paraId="7041ECEA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2C2ACC8A" w14:textId="77777777" w:rsidR="00C256ED" w:rsidRDefault="00BC6076" w:rsidP="008733D9">
            <w:pPr>
              <w:jc w:val="center"/>
            </w:pPr>
            <w:r>
              <w:t>Mood</w:t>
            </w:r>
          </w:p>
        </w:tc>
        <w:tc>
          <w:tcPr>
            <w:tcW w:w="8172" w:type="dxa"/>
            <w:gridSpan w:val="2"/>
          </w:tcPr>
          <w:p w14:paraId="00F5839B" w14:textId="77777777" w:rsidR="00C256ED" w:rsidRDefault="00BC6076" w:rsidP="00C256ED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1"/>
            <w:r>
              <w:t xml:space="preserve"> Euthymic    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2"/>
            <w:r>
              <w:t xml:space="preserve"> Anxious</w:t>
            </w:r>
          </w:p>
          <w:p w14:paraId="65C690FF" w14:textId="77777777" w:rsidR="00BC6076" w:rsidRDefault="00BC6076" w:rsidP="00C256E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3"/>
            <w:r>
              <w:t xml:space="preserve"> Irritable    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4"/>
            <w:r>
              <w:t xml:space="preserve"> Depressed</w:t>
            </w:r>
          </w:p>
          <w:p w14:paraId="0DB56F9E" w14:textId="77777777" w:rsidR="00BC6076" w:rsidRDefault="00BC6076" w:rsidP="00C256E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5"/>
            <w:r>
              <w:t xml:space="preserve"> Elevated                  </w:t>
            </w:r>
          </w:p>
          <w:p w14:paraId="0487AB56" w14:textId="77777777" w:rsidR="00BC6076" w:rsidRDefault="00BC6076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035C0784" w14:textId="77777777" w:rsidTr="008733D9">
        <w:tc>
          <w:tcPr>
            <w:tcW w:w="540" w:type="dxa"/>
          </w:tcPr>
          <w:p w14:paraId="0CF20037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3AFF07DC" w14:textId="77777777" w:rsidR="00C256ED" w:rsidRDefault="00087B5E" w:rsidP="008733D9">
            <w:pPr>
              <w:jc w:val="center"/>
            </w:pPr>
            <w:r>
              <w:t>Thought Process</w:t>
            </w:r>
          </w:p>
        </w:tc>
        <w:tc>
          <w:tcPr>
            <w:tcW w:w="8172" w:type="dxa"/>
            <w:gridSpan w:val="2"/>
          </w:tcPr>
          <w:p w14:paraId="64DD6081" w14:textId="77777777" w:rsidR="00C256ED" w:rsidRDefault="00087B5E" w:rsidP="00C256ED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6"/>
            <w:r>
              <w:t xml:space="preserve"> Goal-directed &amp; Logical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7"/>
            <w:r>
              <w:t xml:space="preserve"> Disorganized</w:t>
            </w:r>
          </w:p>
          <w:p w14:paraId="1BCC300C" w14:textId="77777777" w:rsidR="00087B5E" w:rsidRDefault="00087B5E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C67" w14:paraId="01743751" w14:textId="77777777" w:rsidTr="008733D9">
        <w:trPr>
          <w:trHeight w:val="1616"/>
        </w:trPr>
        <w:tc>
          <w:tcPr>
            <w:tcW w:w="540" w:type="dxa"/>
            <w:vMerge w:val="restart"/>
          </w:tcPr>
          <w:p w14:paraId="7C990D8B" w14:textId="77777777" w:rsidR="003C1C67" w:rsidRDefault="003C1C67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  <w:vMerge w:val="restart"/>
          </w:tcPr>
          <w:p w14:paraId="16A98F5A" w14:textId="77777777" w:rsidR="003C1C67" w:rsidRDefault="003C1C67" w:rsidP="008733D9">
            <w:pPr>
              <w:jc w:val="center"/>
            </w:pPr>
            <w:r>
              <w:t>Thought Content</w:t>
            </w:r>
          </w:p>
        </w:tc>
        <w:tc>
          <w:tcPr>
            <w:tcW w:w="3492" w:type="dxa"/>
          </w:tcPr>
          <w:p w14:paraId="01ED1AEF" w14:textId="77777777" w:rsidR="003C1C67" w:rsidRDefault="003C1C67" w:rsidP="00C256ED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8"/>
            <w:r>
              <w:t xml:space="preserve"> Suicidal ideation    </w:t>
            </w:r>
          </w:p>
          <w:p w14:paraId="002EEEE3" w14:textId="77777777" w:rsidR="003C1C67" w:rsidRDefault="003C1C67" w:rsidP="00C256ED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29"/>
            <w:r>
              <w:t xml:space="preserve"> None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0"/>
            <w:r>
              <w:t xml:space="preserve"> Passive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1"/>
            <w:r>
              <w:t xml:space="preserve"> Active </w:t>
            </w:r>
          </w:p>
          <w:p w14:paraId="238F2674" w14:textId="77777777" w:rsidR="003C1C67" w:rsidRDefault="003C1C67" w:rsidP="00C256ED">
            <w:r>
              <w:t xml:space="preserve">                               Y   N</w:t>
            </w:r>
          </w:p>
          <w:p w14:paraId="45C2EC27" w14:textId="77777777" w:rsidR="003C1C67" w:rsidRDefault="003C1C67" w:rsidP="00C256ED">
            <w:r>
              <w:t xml:space="preserve">If Active: Plan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3"/>
          </w:p>
          <w:p w14:paraId="61EA70B4" w14:textId="77777777" w:rsidR="003C1C67" w:rsidRDefault="003C1C67" w:rsidP="00C256ED">
            <w:r>
              <w:t xml:space="preserve">                Intent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5"/>
          </w:p>
          <w:p w14:paraId="79F28FBD" w14:textId="77777777" w:rsidR="003C1C67" w:rsidRDefault="003C1C67" w:rsidP="00C256ED">
            <w:r>
              <w:t xml:space="preserve">                Means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680" w:type="dxa"/>
          </w:tcPr>
          <w:p w14:paraId="69814A81" w14:textId="77777777" w:rsidR="003C1C67" w:rsidRDefault="003C1C67" w:rsidP="00087B5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8"/>
            <w:r>
              <w:t xml:space="preserve"> Homicidal ideation   </w:t>
            </w:r>
          </w:p>
          <w:p w14:paraId="20143904" w14:textId="77777777" w:rsidR="003C1C67" w:rsidRDefault="003C1C67" w:rsidP="00C256ED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None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Passive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Active</w:t>
            </w:r>
          </w:p>
          <w:p w14:paraId="42DC157C" w14:textId="77777777" w:rsidR="003C1C67" w:rsidRDefault="003C1C67" w:rsidP="003C1C67">
            <w:r>
              <w:t xml:space="preserve">                               Y   N</w:t>
            </w:r>
          </w:p>
          <w:p w14:paraId="10311762" w14:textId="77777777" w:rsidR="003C1C67" w:rsidRDefault="003C1C67" w:rsidP="003C1C67">
            <w:r>
              <w:t xml:space="preserve">If Active: Plan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</w:p>
          <w:p w14:paraId="465ABC34" w14:textId="77777777" w:rsidR="003C1C67" w:rsidRDefault="003C1C67" w:rsidP="003C1C67">
            <w:r>
              <w:t xml:space="preserve">                Intent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</w:p>
          <w:p w14:paraId="21F2FA2C" w14:textId="77777777" w:rsidR="003C1C67" w:rsidRDefault="003C1C67" w:rsidP="003C1C67">
            <w:r>
              <w:t xml:space="preserve">                Means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</w:p>
        </w:tc>
      </w:tr>
      <w:tr w:rsidR="003C1C67" w14:paraId="55FAAD14" w14:textId="77777777" w:rsidTr="008733D9">
        <w:trPr>
          <w:trHeight w:val="597"/>
        </w:trPr>
        <w:tc>
          <w:tcPr>
            <w:tcW w:w="540" w:type="dxa"/>
            <w:vMerge/>
          </w:tcPr>
          <w:p w14:paraId="627ABCEB" w14:textId="77777777" w:rsidR="003C1C67" w:rsidRDefault="003C1C67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  <w:vMerge/>
          </w:tcPr>
          <w:p w14:paraId="19AE80CE" w14:textId="77777777" w:rsidR="003C1C67" w:rsidRDefault="003C1C67" w:rsidP="008733D9">
            <w:pPr>
              <w:jc w:val="center"/>
            </w:pPr>
          </w:p>
        </w:tc>
        <w:tc>
          <w:tcPr>
            <w:tcW w:w="8172" w:type="dxa"/>
            <w:gridSpan w:val="2"/>
          </w:tcPr>
          <w:p w14:paraId="56902052" w14:textId="77777777" w:rsidR="003C1C67" w:rsidRDefault="003C1C67" w:rsidP="00C256ED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39"/>
            <w:r>
              <w:t xml:space="preserve"> Delusions        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0"/>
            <w:r>
              <w:t xml:space="preserve"> Obsessions/compulsions</w:t>
            </w:r>
          </w:p>
          <w:p w14:paraId="7234E08C" w14:textId="77777777" w:rsidR="003C1C67" w:rsidRDefault="003C1C67" w:rsidP="00C256ED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1"/>
            <w:r>
              <w:t xml:space="preserve"> Phobias</w:t>
            </w:r>
          </w:p>
          <w:p w14:paraId="7197573D" w14:textId="77777777" w:rsidR="003C1C67" w:rsidRDefault="003C1C67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256ED" w14:paraId="4E695C2B" w14:textId="77777777" w:rsidTr="008733D9">
        <w:tc>
          <w:tcPr>
            <w:tcW w:w="540" w:type="dxa"/>
          </w:tcPr>
          <w:p w14:paraId="0CCEC417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73456870" w14:textId="77777777" w:rsidR="00C256ED" w:rsidRDefault="000E61F8" w:rsidP="008733D9">
            <w:pPr>
              <w:jc w:val="center"/>
            </w:pPr>
            <w:r>
              <w:t xml:space="preserve">Perception </w:t>
            </w:r>
          </w:p>
        </w:tc>
        <w:tc>
          <w:tcPr>
            <w:tcW w:w="8172" w:type="dxa"/>
            <w:gridSpan w:val="2"/>
          </w:tcPr>
          <w:p w14:paraId="48C498D5" w14:textId="77777777" w:rsidR="00C256ED" w:rsidRDefault="000E61F8" w:rsidP="00087B5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2"/>
            <w:r>
              <w:t xml:space="preserve"> No hallucinations or delusions during interview</w:t>
            </w:r>
          </w:p>
          <w:p w14:paraId="3927FEDE" w14:textId="77777777" w:rsidR="000E61F8" w:rsidRDefault="000E61F8" w:rsidP="00087B5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0058C61E" w14:textId="77777777" w:rsidTr="008733D9">
        <w:tc>
          <w:tcPr>
            <w:tcW w:w="540" w:type="dxa"/>
          </w:tcPr>
          <w:p w14:paraId="3B01CF70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4F7FD227" w14:textId="77777777" w:rsidR="00C256ED" w:rsidRDefault="000E61F8" w:rsidP="008733D9">
            <w:pPr>
              <w:jc w:val="center"/>
            </w:pPr>
            <w:r>
              <w:t xml:space="preserve">Orientation </w:t>
            </w:r>
          </w:p>
        </w:tc>
        <w:tc>
          <w:tcPr>
            <w:tcW w:w="8172" w:type="dxa"/>
            <w:gridSpan w:val="2"/>
          </w:tcPr>
          <w:p w14:paraId="75AE1388" w14:textId="77777777" w:rsidR="00C256ED" w:rsidRDefault="000E61F8" w:rsidP="00C256ED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3"/>
            <w:r>
              <w:t xml:space="preserve"> Oriented X 3</w:t>
            </w:r>
          </w:p>
          <w:p w14:paraId="323041CB" w14:textId="77777777" w:rsidR="000E61F8" w:rsidRDefault="000E61F8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72F7F521" w14:textId="77777777" w:rsidTr="008733D9">
        <w:tc>
          <w:tcPr>
            <w:tcW w:w="540" w:type="dxa"/>
          </w:tcPr>
          <w:p w14:paraId="68B5174E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064C0433" w14:textId="77777777" w:rsidR="00C256ED" w:rsidRDefault="000E61F8" w:rsidP="008733D9">
            <w:pPr>
              <w:jc w:val="center"/>
            </w:pPr>
            <w:r>
              <w:t xml:space="preserve">Memory/Concentration </w:t>
            </w:r>
          </w:p>
        </w:tc>
        <w:tc>
          <w:tcPr>
            <w:tcW w:w="8172" w:type="dxa"/>
            <w:gridSpan w:val="2"/>
          </w:tcPr>
          <w:p w14:paraId="2D49D9DE" w14:textId="77777777" w:rsidR="00C256ED" w:rsidRDefault="000E61F8" w:rsidP="00C256ED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4"/>
            <w:r>
              <w:t xml:space="preserve"> Short Term Intact             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5"/>
            <w:r>
              <w:t xml:space="preserve"> Long Term Intact</w:t>
            </w:r>
          </w:p>
          <w:p w14:paraId="0537DC1D" w14:textId="77777777" w:rsidR="000E61F8" w:rsidRDefault="000E61F8" w:rsidP="00C256ED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6"/>
            <w:r>
              <w:t xml:space="preserve"> Distractible/Inattentive</w:t>
            </w:r>
          </w:p>
          <w:p w14:paraId="4B03FC6E" w14:textId="77777777" w:rsidR="000E61F8" w:rsidRDefault="000E61F8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14:paraId="3EC62F43" w14:textId="77777777" w:rsidTr="008733D9">
        <w:tc>
          <w:tcPr>
            <w:tcW w:w="540" w:type="dxa"/>
          </w:tcPr>
          <w:p w14:paraId="2D83E5C8" w14:textId="77777777"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14:paraId="3812E79F" w14:textId="77777777" w:rsidR="00C256ED" w:rsidRDefault="000E61F8" w:rsidP="008733D9">
            <w:pPr>
              <w:jc w:val="center"/>
            </w:pPr>
            <w:r>
              <w:t>Insight/Judgment</w:t>
            </w:r>
          </w:p>
        </w:tc>
        <w:tc>
          <w:tcPr>
            <w:tcW w:w="8172" w:type="dxa"/>
            <w:gridSpan w:val="2"/>
          </w:tcPr>
          <w:p w14:paraId="484CA0EB" w14:textId="77777777" w:rsidR="00C256ED" w:rsidRDefault="000E61F8" w:rsidP="00C256ED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7"/>
            <w:r>
              <w:t xml:space="preserve"> Good                  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8"/>
            <w:r>
              <w:t xml:space="preserve"> Fair                  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instrText xml:space="preserve"> FORMCHECKBOX </w:instrText>
            </w:r>
            <w:r w:rsidR="000E002D">
              <w:fldChar w:fldCharType="separate"/>
            </w:r>
            <w:r>
              <w:fldChar w:fldCharType="end"/>
            </w:r>
            <w:bookmarkEnd w:id="49"/>
            <w:r>
              <w:t xml:space="preserve"> Poor</w:t>
            </w:r>
          </w:p>
        </w:tc>
      </w:tr>
    </w:tbl>
    <w:p w14:paraId="540FF9A7" w14:textId="77777777" w:rsidR="00C256ED" w:rsidRDefault="00C256ED" w:rsidP="00C256ED"/>
    <w:p w14:paraId="03E94D1E" w14:textId="77777777" w:rsidR="00C256ED" w:rsidRPr="00C256ED" w:rsidRDefault="00C256ED" w:rsidP="00C256ED"/>
    <w:sectPr w:rsidR="00C256ED" w:rsidRPr="00C256ED" w:rsidSect="00F61990">
      <w:footerReference w:type="even" r:id="rId10"/>
      <w:footerReference w:type="default" r:id="rId11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A50D6" w14:textId="77777777" w:rsidR="000166E8" w:rsidRDefault="000166E8">
      <w:r>
        <w:separator/>
      </w:r>
    </w:p>
  </w:endnote>
  <w:endnote w:type="continuationSeparator" w:id="0">
    <w:p w14:paraId="69A1676C" w14:textId="77777777" w:rsidR="000166E8" w:rsidRDefault="000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7050" w14:textId="77777777" w:rsidR="00A32779" w:rsidRDefault="00A32779" w:rsidP="00822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C8136" w14:textId="77777777" w:rsidR="00A32779" w:rsidRDefault="00A32779" w:rsidP="00817B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938E" w14:textId="77777777" w:rsidR="00A32779" w:rsidRDefault="00A32779" w:rsidP="00817B7F">
    <w:pPr>
      <w:pStyle w:val="Footer"/>
      <w:ind w:right="360"/>
    </w:pPr>
    <w:r>
      <w:rPr>
        <w:rFonts w:ascii="Arial" w:hAnsi="Arial" w:cs="Arial"/>
      </w:rPr>
      <w:t xml:space="preserve">Page 1 of 1 </w:t>
    </w:r>
    <w:r>
      <w:rPr>
        <w:rFonts w:ascii="Arial" w:hAnsi="Arial" w:cs="Arial"/>
      </w:rPr>
      <w:tab/>
    </w:r>
    <w:r>
      <w:rPr>
        <w:rFonts w:ascii="Arial" w:hAnsi="Arial" w:cs="Arial"/>
      </w:rPr>
      <w:tab/>
      <w:t>MSE                                     Last updated: 08.18.09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C62" w14:textId="77777777" w:rsidR="000166E8" w:rsidRDefault="000166E8">
      <w:r>
        <w:separator/>
      </w:r>
    </w:p>
  </w:footnote>
  <w:footnote w:type="continuationSeparator" w:id="0">
    <w:p w14:paraId="554C606E" w14:textId="77777777" w:rsidR="000166E8" w:rsidRDefault="000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1321B"/>
    <w:multiLevelType w:val="hybridMultilevel"/>
    <w:tmpl w:val="D898C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ED"/>
    <w:rsid w:val="000166E8"/>
    <w:rsid w:val="0006036B"/>
    <w:rsid w:val="00087B5E"/>
    <w:rsid w:val="000E002D"/>
    <w:rsid w:val="000E61F8"/>
    <w:rsid w:val="00107EF4"/>
    <w:rsid w:val="00181645"/>
    <w:rsid w:val="00292C54"/>
    <w:rsid w:val="00396D29"/>
    <w:rsid w:val="003C1C67"/>
    <w:rsid w:val="0043784C"/>
    <w:rsid w:val="004C59C6"/>
    <w:rsid w:val="00504518"/>
    <w:rsid w:val="00522CF3"/>
    <w:rsid w:val="007360AE"/>
    <w:rsid w:val="00817B7F"/>
    <w:rsid w:val="0082275D"/>
    <w:rsid w:val="008733D9"/>
    <w:rsid w:val="0088617C"/>
    <w:rsid w:val="008A668F"/>
    <w:rsid w:val="009675BF"/>
    <w:rsid w:val="009841E1"/>
    <w:rsid w:val="00A32779"/>
    <w:rsid w:val="00BC6076"/>
    <w:rsid w:val="00C256ED"/>
    <w:rsid w:val="00CC0599"/>
    <w:rsid w:val="00D4629D"/>
    <w:rsid w:val="00D659CB"/>
    <w:rsid w:val="00E53FA2"/>
    <w:rsid w:val="00F61990"/>
    <w:rsid w:val="00F64B23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BE2945"/>
  <w15:docId w15:val="{9E027506-B6D1-4ADF-9904-9FEC36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17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B7F"/>
  </w:style>
  <w:style w:type="paragraph" w:styleId="Header">
    <w:name w:val="header"/>
    <w:basedOn w:val="Normal"/>
    <w:rsid w:val="00817B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812c1a96-686d-4d87-b205-8dc1f25c701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0D289-1FB2-497F-9EC3-42F033C497C6}">
  <ds:schemaRefs>
    <ds:schemaRef ds:uri="http://schemas.microsoft.com/office/2006/metadata/properties"/>
    <ds:schemaRef ds:uri="http://schemas.microsoft.com/sharepoint/v3"/>
    <ds:schemaRef ds:uri="812c1a96-686d-4d87-b205-8dc1f25c7019"/>
  </ds:schemaRefs>
</ds:datastoreItem>
</file>

<file path=customXml/itemProps2.xml><?xml version="1.0" encoding="utf-8"?>
<ds:datastoreItem xmlns:ds="http://schemas.openxmlformats.org/officeDocument/2006/customXml" ds:itemID="{939C6430-9D96-4F69-85FB-64A9D551B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3263-5CB6-4934-A356-18C93367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Mental Status Exam (MSE) Form</vt:lpstr>
    </vt:vector>
  </TitlesOfParts>
  <Company>UCare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Mental Status Exam (MSE) Form</dc:title>
  <dc:subject/>
  <dc:creator>asmith</dc:creator>
  <cp:keywords/>
  <dc:description/>
  <cp:lastModifiedBy>Desiree Heeren</cp:lastModifiedBy>
  <cp:revision>2</cp:revision>
  <cp:lastPrinted>2009-08-03T15:01:00Z</cp:lastPrinted>
  <dcterms:created xsi:type="dcterms:W3CDTF">2021-07-22T21:17:00Z</dcterms:created>
  <dcterms:modified xsi:type="dcterms:W3CDTF">2021-07-22T21:17:00Z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  <property fmtid="{D5CDD505-2E9C-101B-9397-08002B2CF9AE}" pid="3" name="Order">
    <vt:r8>15000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